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C5" w:rsidRDefault="007E7786" w:rsidP="007E7786">
      <w:pPr>
        <w:jc w:val="center"/>
        <w:rPr>
          <w:b/>
          <w:color w:val="000000" w:themeColor="text1"/>
          <w:sz w:val="32"/>
          <w:szCs w:val="28"/>
        </w:rPr>
      </w:pPr>
      <w:r w:rsidRPr="007E7786">
        <w:rPr>
          <w:b/>
          <w:color w:val="000000" w:themeColor="text1"/>
          <w:sz w:val="32"/>
          <w:szCs w:val="28"/>
        </w:rPr>
        <w:t xml:space="preserve">Pohyb nás baví, hrajeme </w:t>
      </w:r>
      <w:proofErr w:type="gramStart"/>
      <w:r w:rsidRPr="007E7786">
        <w:rPr>
          <w:b/>
          <w:color w:val="000000" w:themeColor="text1"/>
          <w:sz w:val="32"/>
          <w:szCs w:val="28"/>
        </w:rPr>
        <w:t xml:space="preserve">si  a </w:t>
      </w:r>
      <w:r>
        <w:rPr>
          <w:b/>
          <w:color w:val="000000" w:themeColor="text1"/>
          <w:sz w:val="32"/>
          <w:szCs w:val="28"/>
        </w:rPr>
        <w:t xml:space="preserve"> </w:t>
      </w:r>
      <w:r w:rsidRPr="007E7786">
        <w:rPr>
          <w:b/>
          <w:color w:val="000000" w:themeColor="text1"/>
          <w:sz w:val="32"/>
          <w:szCs w:val="28"/>
        </w:rPr>
        <w:t>jsme</w:t>
      </w:r>
      <w:proofErr w:type="gramEnd"/>
      <w:r w:rsidRPr="007E7786">
        <w:rPr>
          <w:b/>
          <w:color w:val="000000" w:themeColor="text1"/>
          <w:sz w:val="32"/>
          <w:szCs w:val="28"/>
        </w:rPr>
        <w:t xml:space="preserve"> zdraví – název školního vzdělávacího programu.</w:t>
      </w:r>
    </w:p>
    <w:p w:rsidR="007E7786" w:rsidRDefault="007E7786" w:rsidP="007E7786">
      <w:pPr>
        <w:jc w:val="both"/>
        <w:rPr>
          <w:b/>
          <w:color w:val="000000" w:themeColor="text1"/>
          <w:sz w:val="32"/>
          <w:szCs w:val="28"/>
        </w:rPr>
      </w:pPr>
    </w:p>
    <w:p w:rsidR="007E7786" w:rsidRPr="0023186E" w:rsidRDefault="007E7786" w:rsidP="007E7786">
      <w:pPr>
        <w:pStyle w:val="Odstavecseseznamem"/>
        <w:spacing w:after="120" w:line="240" w:lineRule="atLeast"/>
        <w:ind w:left="0" w:firstLine="708"/>
        <w:jc w:val="both"/>
        <w:outlineLvl w:val="0"/>
        <w:rPr>
          <w:b/>
          <w:color w:val="0070C0"/>
          <w:u w:val="single"/>
        </w:rPr>
      </w:pPr>
      <w:r w:rsidRPr="0023186E">
        <w:rPr>
          <w:b/>
          <w:color w:val="0070C0"/>
        </w:rPr>
        <w:t xml:space="preserve">Září: </w:t>
      </w:r>
      <w:proofErr w:type="gramStart"/>
      <w:r>
        <w:rPr>
          <w:b/>
          <w:color w:val="0070C0"/>
          <w:u w:val="single"/>
        </w:rPr>
        <w:t>Otevři</w:t>
      </w:r>
      <w:proofErr w:type="gramEnd"/>
      <w:r>
        <w:rPr>
          <w:b/>
          <w:color w:val="0070C0"/>
          <w:u w:val="single"/>
        </w:rPr>
        <w:t xml:space="preserve"> se </w:t>
      </w:r>
      <w:proofErr w:type="gramStart"/>
      <w:r>
        <w:rPr>
          <w:b/>
          <w:color w:val="0070C0"/>
          <w:u w:val="single"/>
        </w:rPr>
        <w:t>školko</w:t>
      </w:r>
      <w:proofErr w:type="gramEnd"/>
    </w:p>
    <w:p w:rsidR="007E7786" w:rsidRPr="0023186E" w:rsidRDefault="007E7786" w:rsidP="007E7786">
      <w:pPr>
        <w:pStyle w:val="Odstavecseseznamem"/>
        <w:numPr>
          <w:ilvl w:val="0"/>
          <w:numId w:val="1"/>
        </w:numPr>
        <w:suppressAutoHyphens/>
        <w:spacing w:after="120" w:line="240" w:lineRule="atLeast"/>
        <w:contextualSpacing w:val="0"/>
        <w:jc w:val="both"/>
      </w:pPr>
      <w:r>
        <w:t>Ahoj kamaráde, pojď si hrát</w:t>
      </w:r>
    </w:p>
    <w:p w:rsidR="007E7786" w:rsidRDefault="007E7786" w:rsidP="007E7786">
      <w:pPr>
        <w:pStyle w:val="Odstavecseseznamem"/>
        <w:numPr>
          <w:ilvl w:val="0"/>
          <w:numId w:val="1"/>
        </w:numPr>
        <w:suppressAutoHyphens/>
        <w:spacing w:after="120" w:line="240" w:lineRule="atLeast"/>
        <w:contextualSpacing w:val="0"/>
        <w:jc w:val="both"/>
      </w:pPr>
      <w:r>
        <w:t>Školku tu mám rád, už tu zkouším spát</w:t>
      </w:r>
    </w:p>
    <w:p w:rsidR="007E7786" w:rsidRPr="0023186E" w:rsidRDefault="007E7786" w:rsidP="007E7786">
      <w:pPr>
        <w:pStyle w:val="Odstavecseseznamem"/>
        <w:numPr>
          <w:ilvl w:val="0"/>
          <w:numId w:val="1"/>
        </w:numPr>
        <w:suppressAutoHyphens/>
        <w:spacing w:after="120" w:line="240" w:lineRule="atLeast"/>
        <w:contextualSpacing w:val="0"/>
        <w:jc w:val="both"/>
      </w:pPr>
      <w:r>
        <w:t>Ukaž, s čím si doma hraješ</w:t>
      </w:r>
    </w:p>
    <w:p w:rsidR="007E7786" w:rsidRPr="0023186E" w:rsidRDefault="00C70308" w:rsidP="007E7786">
      <w:pPr>
        <w:pStyle w:val="Odstavecseseznamem"/>
        <w:numPr>
          <w:ilvl w:val="0"/>
          <w:numId w:val="1"/>
        </w:numPr>
        <w:suppressAutoHyphens/>
        <w:spacing w:after="120" w:line="240" w:lineRule="atLeast"/>
        <w:contextualSpacing w:val="0"/>
        <w:jc w:val="both"/>
      </w:pPr>
      <w:proofErr w:type="gramStart"/>
      <w:r>
        <w:t>Vím kde</w:t>
      </w:r>
      <w:proofErr w:type="gramEnd"/>
      <w:r>
        <w:t xml:space="preserve"> </w:t>
      </w:r>
      <w:r w:rsidR="007E7786">
        <w:t>bydlím</w:t>
      </w:r>
    </w:p>
    <w:p w:rsidR="007E7786" w:rsidRDefault="007E7786" w:rsidP="007E7786">
      <w:pPr>
        <w:jc w:val="both"/>
        <w:rPr>
          <w:b/>
          <w:color w:val="000000" w:themeColor="text1"/>
          <w:sz w:val="32"/>
          <w:szCs w:val="28"/>
        </w:rPr>
      </w:pPr>
    </w:p>
    <w:p w:rsidR="007E7786" w:rsidRPr="00B07731" w:rsidRDefault="007E7786" w:rsidP="007E7786">
      <w:pPr>
        <w:pStyle w:val="Odstavecseseznamem"/>
        <w:spacing w:after="120" w:line="240" w:lineRule="atLeast"/>
        <w:jc w:val="both"/>
        <w:outlineLvl w:val="0"/>
        <w:rPr>
          <w:color w:val="0070C0"/>
        </w:rPr>
      </w:pPr>
      <w:r w:rsidRPr="00B07731">
        <w:rPr>
          <w:b/>
          <w:color w:val="0070C0"/>
        </w:rPr>
        <w:t xml:space="preserve">Říjen: </w:t>
      </w:r>
      <w:r>
        <w:rPr>
          <w:b/>
          <w:color w:val="0070C0"/>
          <w:u w:val="single"/>
        </w:rPr>
        <w:t>Dráček hráček</w:t>
      </w:r>
    </w:p>
    <w:p w:rsidR="007E7786" w:rsidRPr="00B07731" w:rsidRDefault="007E7786" w:rsidP="007E7786">
      <w:pPr>
        <w:pStyle w:val="Odstavecseseznamem"/>
        <w:numPr>
          <w:ilvl w:val="0"/>
          <w:numId w:val="2"/>
        </w:numPr>
        <w:suppressAutoHyphens/>
        <w:spacing w:after="120" w:line="240" w:lineRule="atLeast"/>
        <w:contextualSpacing w:val="0"/>
        <w:jc w:val="both"/>
      </w:pPr>
      <w:r>
        <w:t>Poklady naší zahrádky - ovoce</w:t>
      </w:r>
    </w:p>
    <w:p w:rsidR="007E7786" w:rsidRDefault="007E7786" w:rsidP="007E7786">
      <w:pPr>
        <w:pStyle w:val="Odstavecseseznamem"/>
        <w:numPr>
          <w:ilvl w:val="0"/>
          <w:numId w:val="2"/>
        </w:numPr>
        <w:suppressAutoHyphens/>
        <w:spacing w:after="120" w:line="240" w:lineRule="atLeast"/>
        <w:contextualSpacing w:val="0"/>
        <w:jc w:val="both"/>
      </w:pPr>
      <w:r>
        <w:t>Rajčata se rozhněvala na zelenou papriku - zelenina</w:t>
      </w:r>
    </w:p>
    <w:p w:rsidR="007E7786" w:rsidRPr="00B07731" w:rsidRDefault="007E7786" w:rsidP="007E7786">
      <w:pPr>
        <w:pStyle w:val="Odstavecseseznamem"/>
        <w:numPr>
          <w:ilvl w:val="0"/>
          <w:numId w:val="2"/>
        </w:numPr>
        <w:suppressAutoHyphens/>
        <w:spacing w:after="120" w:line="240" w:lineRule="atLeast"/>
        <w:contextualSpacing w:val="0"/>
        <w:jc w:val="both"/>
      </w:pPr>
      <w:r>
        <w:t>Vlaštovko, leť</w:t>
      </w:r>
    </w:p>
    <w:p w:rsidR="007E7786" w:rsidRDefault="007E7786" w:rsidP="007E7786">
      <w:pPr>
        <w:pStyle w:val="Odstavecseseznamem"/>
        <w:numPr>
          <w:ilvl w:val="0"/>
          <w:numId w:val="2"/>
        </w:numPr>
        <w:suppressAutoHyphens/>
        <w:spacing w:after="120" w:line="240" w:lineRule="atLeast"/>
        <w:contextualSpacing w:val="0"/>
        <w:jc w:val="both"/>
      </w:pPr>
      <w:r>
        <w:t xml:space="preserve">Dráčku, </w:t>
      </w:r>
      <w:proofErr w:type="gramStart"/>
      <w:r>
        <w:t>ukaž kam</w:t>
      </w:r>
      <w:proofErr w:type="gramEnd"/>
      <w:r>
        <w:t xml:space="preserve"> doletíš</w:t>
      </w:r>
    </w:p>
    <w:p w:rsidR="007E7786" w:rsidRDefault="007E7786" w:rsidP="007E7786">
      <w:pPr>
        <w:suppressAutoHyphens/>
        <w:spacing w:after="120" w:line="240" w:lineRule="atLeast"/>
        <w:jc w:val="both"/>
      </w:pPr>
    </w:p>
    <w:p w:rsidR="007E7786" w:rsidRDefault="007E7786" w:rsidP="007E7786">
      <w:pPr>
        <w:suppressAutoHyphens/>
        <w:spacing w:after="120" w:line="240" w:lineRule="atLeast"/>
        <w:jc w:val="both"/>
      </w:pPr>
    </w:p>
    <w:p w:rsidR="007E7786" w:rsidRPr="00B07731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b/>
          <w:color w:val="0070C0"/>
          <w:u w:val="single"/>
        </w:rPr>
      </w:pPr>
      <w:r w:rsidRPr="00B07731">
        <w:rPr>
          <w:b/>
          <w:color w:val="0070C0"/>
        </w:rPr>
        <w:t xml:space="preserve">Listopad: </w:t>
      </w:r>
      <w:r>
        <w:rPr>
          <w:b/>
          <w:color w:val="0070C0"/>
          <w:u w:val="single"/>
        </w:rPr>
        <w:t>Lístečku, ukaž nám cestičku</w:t>
      </w:r>
    </w:p>
    <w:p w:rsidR="007E7786" w:rsidRPr="00B07731" w:rsidRDefault="007E7786" w:rsidP="007E7786">
      <w:pPr>
        <w:pStyle w:val="Odstavecseseznamem"/>
        <w:numPr>
          <w:ilvl w:val="0"/>
          <w:numId w:val="3"/>
        </w:numPr>
        <w:suppressAutoHyphens/>
        <w:spacing w:after="120" w:line="240" w:lineRule="atLeast"/>
        <w:contextualSpacing w:val="0"/>
      </w:pPr>
      <w:r>
        <w:t>Zvířátka, je čas spát</w:t>
      </w:r>
    </w:p>
    <w:p w:rsidR="007E7786" w:rsidRDefault="007E7786" w:rsidP="007E7786">
      <w:pPr>
        <w:pStyle w:val="Odstavecseseznamem"/>
        <w:numPr>
          <w:ilvl w:val="0"/>
          <w:numId w:val="3"/>
        </w:numPr>
        <w:suppressAutoHyphens/>
        <w:spacing w:after="120" w:line="240" w:lineRule="atLeast"/>
        <w:contextualSpacing w:val="0"/>
      </w:pPr>
      <w:r>
        <w:t>Martin už přijíždí na bílém koni</w:t>
      </w:r>
    </w:p>
    <w:p w:rsidR="007E7786" w:rsidRDefault="007E7786" w:rsidP="007E7786">
      <w:pPr>
        <w:pStyle w:val="Odstavecseseznamem"/>
        <w:numPr>
          <w:ilvl w:val="0"/>
          <w:numId w:val="3"/>
        </w:numPr>
        <w:suppressAutoHyphens/>
        <w:spacing w:after="120" w:line="240" w:lineRule="atLeast"/>
        <w:contextualSpacing w:val="0"/>
      </w:pPr>
      <w:r>
        <w:t xml:space="preserve">Dýňové tvoření </w:t>
      </w:r>
    </w:p>
    <w:p w:rsidR="007E7786" w:rsidRDefault="007E7786" w:rsidP="007E7786">
      <w:pPr>
        <w:pStyle w:val="Odstavecseseznamem"/>
        <w:numPr>
          <w:ilvl w:val="0"/>
          <w:numId w:val="3"/>
        </w:numPr>
        <w:suppressAutoHyphens/>
        <w:spacing w:after="120" w:line="240" w:lineRule="atLeast"/>
        <w:contextualSpacing w:val="0"/>
      </w:pPr>
      <w:proofErr w:type="spellStart"/>
      <w:r>
        <w:t>Předadventní</w:t>
      </w:r>
      <w:proofErr w:type="spellEnd"/>
      <w:r>
        <w:t xml:space="preserve"> čas, už je tady zas</w:t>
      </w:r>
    </w:p>
    <w:p w:rsidR="007E7786" w:rsidRDefault="007E7786" w:rsidP="007E7786">
      <w:pPr>
        <w:suppressAutoHyphens/>
        <w:spacing w:after="120" w:line="240" w:lineRule="atLeast"/>
      </w:pPr>
    </w:p>
    <w:p w:rsidR="007E7786" w:rsidRDefault="007E7786" w:rsidP="007E7786">
      <w:pPr>
        <w:pStyle w:val="Odstavecseseznamem"/>
        <w:spacing w:after="120" w:line="240" w:lineRule="atLeast"/>
        <w:ind w:left="0"/>
        <w:rPr>
          <w:b/>
          <w:color w:val="FF0000"/>
          <w:sz w:val="28"/>
          <w:szCs w:val="28"/>
        </w:rPr>
      </w:pPr>
    </w:p>
    <w:p w:rsidR="007E7786" w:rsidRPr="00B07731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i/>
          <w:iCs/>
          <w:color w:val="0070C0"/>
        </w:rPr>
      </w:pPr>
      <w:r w:rsidRPr="00B07731">
        <w:rPr>
          <w:b/>
          <w:color w:val="0070C0"/>
        </w:rPr>
        <w:t xml:space="preserve">Prosinec: </w:t>
      </w:r>
      <w:r>
        <w:rPr>
          <w:b/>
          <w:color w:val="0070C0"/>
          <w:u w:val="single"/>
        </w:rPr>
        <w:t>Kouzelné chvíle Vánoc</w:t>
      </w:r>
    </w:p>
    <w:p w:rsidR="007E7786" w:rsidRPr="00B07731" w:rsidRDefault="007E7786" w:rsidP="007E7786">
      <w:pPr>
        <w:pStyle w:val="Odstavecseseznamem"/>
        <w:numPr>
          <w:ilvl w:val="0"/>
          <w:numId w:val="4"/>
        </w:numPr>
        <w:suppressAutoHyphens/>
        <w:spacing w:after="120" w:line="240" w:lineRule="atLeast"/>
        <w:contextualSpacing w:val="0"/>
        <w:jc w:val="both"/>
      </w:pPr>
      <w:r>
        <w:t>Mikuláši, Mikuláši, kdo to tady děti straší</w:t>
      </w:r>
    </w:p>
    <w:p w:rsidR="007E7786" w:rsidRPr="00B07731" w:rsidRDefault="007E7786" w:rsidP="007E7786">
      <w:pPr>
        <w:pStyle w:val="Odstavecseseznamem"/>
        <w:numPr>
          <w:ilvl w:val="0"/>
          <w:numId w:val="4"/>
        </w:numPr>
        <w:suppressAutoHyphens/>
        <w:spacing w:after="120" w:line="240" w:lineRule="atLeast"/>
        <w:contextualSpacing w:val="0"/>
        <w:jc w:val="both"/>
      </w:pPr>
      <w:r>
        <w:t>Advent</w:t>
      </w:r>
    </w:p>
    <w:p w:rsidR="007E7786" w:rsidRPr="00B07731" w:rsidRDefault="007E7786" w:rsidP="007E7786">
      <w:pPr>
        <w:pStyle w:val="Odstavecseseznamem"/>
        <w:numPr>
          <w:ilvl w:val="0"/>
          <w:numId w:val="4"/>
        </w:numPr>
        <w:suppressAutoHyphens/>
        <w:spacing w:after="120" w:line="240" w:lineRule="atLeast"/>
        <w:contextualSpacing w:val="0"/>
        <w:jc w:val="both"/>
      </w:pPr>
      <w:r>
        <w:t>Vánoce u nás a v zahraničí</w:t>
      </w:r>
    </w:p>
    <w:p w:rsidR="007E7786" w:rsidRDefault="007E7786" w:rsidP="007E7786">
      <w:pPr>
        <w:pStyle w:val="Odstavecseseznamem"/>
        <w:numPr>
          <w:ilvl w:val="0"/>
          <w:numId w:val="4"/>
        </w:numPr>
        <w:suppressAutoHyphens/>
        <w:spacing w:after="120" w:line="240" w:lineRule="atLeast"/>
        <w:contextualSpacing w:val="0"/>
        <w:jc w:val="both"/>
      </w:pPr>
      <w:r>
        <w:t xml:space="preserve">Zazvoní zvoneček, přiletí…. </w:t>
      </w:r>
    </w:p>
    <w:p w:rsidR="007E7786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b/>
          <w:color w:val="0070C0"/>
        </w:rPr>
      </w:pPr>
    </w:p>
    <w:p w:rsidR="007E7786" w:rsidRPr="00B07731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i/>
          <w:iCs/>
          <w:color w:val="0070C0"/>
        </w:rPr>
      </w:pPr>
      <w:r w:rsidRPr="00B07731">
        <w:rPr>
          <w:b/>
          <w:color w:val="0070C0"/>
        </w:rPr>
        <w:t xml:space="preserve">Leden: </w:t>
      </w:r>
      <w:r>
        <w:rPr>
          <w:b/>
          <w:color w:val="0070C0"/>
          <w:u w:val="single"/>
        </w:rPr>
        <w:t>Kam se ptáčku, kam schováš</w:t>
      </w:r>
    </w:p>
    <w:p w:rsidR="007E7786" w:rsidRPr="00B07731" w:rsidRDefault="007E7786" w:rsidP="007E7786">
      <w:pPr>
        <w:pStyle w:val="Odstavecseseznamem"/>
        <w:numPr>
          <w:ilvl w:val="0"/>
          <w:numId w:val="5"/>
        </w:numPr>
        <w:suppressAutoHyphens/>
        <w:spacing w:after="120" w:line="240" w:lineRule="atLeast"/>
        <w:contextualSpacing w:val="0"/>
      </w:pPr>
      <w:r>
        <w:t>Ledové království</w:t>
      </w:r>
    </w:p>
    <w:p w:rsidR="007E7786" w:rsidRDefault="007E7786" w:rsidP="007E7786">
      <w:pPr>
        <w:pStyle w:val="Odstavecseseznamem"/>
        <w:numPr>
          <w:ilvl w:val="0"/>
          <w:numId w:val="5"/>
        </w:numPr>
        <w:suppressAutoHyphens/>
        <w:spacing w:after="120" w:line="240" w:lineRule="atLeast"/>
        <w:contextualSpacing w:val="0"/>
      </w:pPr>
      <w:r>
        <w:t>Ptáčci</w:t>
      </w:r>
    </w:p>
    <w:p w:rsidR="007E7786" w:rsidRDefault="007E7786" w:rsidP="007E7786">
      <w:pPr>
        <w:pStyle w:val="Odstavecseseznamem"/>
        <w:numPr>
          <w:ilvl w:val="0"/>
          <w:numId w:val="5"/>
        </w:numPr>
        <w:suppressAutoHyphens/>
        <w:spacing w:after="120" w:line="240" w:lineRule="atLeast"/>
        <w:contextualSpacing w:val="0"/>
      </w:pPr>
      <w:r>
        <w:t>Punčocháče, ponožky, oblečeme na nožky</w:t>
      </w:r>
    </w:p>
    <w:p w:rsidR="007E7786" w:rsidRPr="00B07731" w:rsidRDefault="007E7786" w:rsidP="007E7786">
      <w:pPr>
        <w:pStyle w:val="Odstavecseseznamem"/>
        <w:numPr>
          <w:ilvl w:val="0"/>
          <w:numId w:val="5"/>
        </w:numPr>
        <w:suppressAutoHyphens/>
        <w:spacing w:after="120" w:line="240" w:lineRule="atLeast"/>
        <w:contextualSpacing w:val="0"/>
      </w:pPr>
      <w:r>
        <w:t xml:space="preserve">To jsou prsty, to </w:t>
      </w:r>
      <w:proofErr w:type="gramStart"/>
      <w:r>
        <w:t>jsou</w:t>
      </w:r>
      <w:proofErr w:type="gramEnd"/>
      <w:r>
        <w:t xml:space="preserve"> dlaně mýdlo s vodou </w:t>
      </w:r>
      <w:proofErr w:type="gramStart"/>
      <w:r>
        <w:t>patří</w:t>
      </w:r>
      <w:proofErr w:type="gramEnd"/>
      <w:r>
        <w:t xml:space="preserve"> na ně</w:t>
      </w:r>
    </w:p>
    <w:p w:rsidR="007E7786" w:rsidRPr="00B07731" w:rsidRDefault="007E7786" w:rsidP="007E7786">
      <w:pPr>
        <w:suppressAutoHyphens/>
        <w:spacing w:after="120" w:line="240" w:lineRule="atLeast"/>
        <w:jc w:val="both"/>
      </w:pPr>
    </w:p>
    <w:p w:rsidR="007E7786" w:rsidRPr="00B07731" w:rsidRDefault="007E7786" w:rsidP="007E7786">
      <w:pPr>
        <w:pStyle w:val="Odstavecseseznamem"/>
        <w:spacing w:after="60" w:line="240" w:lineRule="atLeast"/>
        <w:outlineLvl w:val="0"/>
        <w:rPr>
          <w:i/>
          <w:iCs/>
          <w:color w:val="0070C0"/>
        </w:rPr>
      </w:pPr>
      <w:r w:rsidRPr="00B07731">
        <w:rPr>
          <w:b/>
          <w:color w:val="0070C0"/>
        </w:rPr>
        <w:lastRenderedPageBreak/>
        <w:t xml:space="preserve">Únor: </w:t>
      </w:r>
      <w:r>
        <w:rPr>
          <w:b/>
          <w:color w:val="0070C0"/>
          <w:u w:val="single"/>
        </w:rPr>
        <w:t>Veselé skotačení</w:t>
      </w:r>
    </w:p>
    <w:p w:rsidR="007E7786" w:rsidRPr="00B07731" w:rsidRDefault="007E7786" w:rsidP="004A40EB">
      <w:pPr>
        <w:pStyle w:val="Odstavecseseznamem"/>
        <w:numPr>
          <w:ilvl w:val="0"/>
          <w:numId w:val="6"/>
        </w:numPr>
        <w:suppressAutoHyphens/>
        <w:spacing w:after="120" w:line="240" w:lineRule="atLeast"/>
        <w:contextualSpacing w:val="0"/>
        <w:jc w:val="both"/>
      </w:pPr>
      <w:r>
        <w:t>Karnevalové rejdění</w:t>
      </w:r>
    </w:p>
    <w:p w:rsidR="007E7786" w:rsidRDefault="007E7786" w:rsidP="007E7786">
      <w:pPr>
        <w:pStyle w:val="Odstavecseseznamem"/>
        <w:numPr>
          <w:ilvl w:val="0"/>
          <w:numId w:val="6"/>
        </w:numPr>
        <w:suppressAutoHyphens/>
        <w:spacing w:after="120" w:line="240" w:lineRule="atLeast"/>
        <w:contextualSpacing w:val="0"/>
        <w:jc w:val="both"/>
      </w:pPr>
      <w:r>
        <w:t>Máma, táta, babička patří k nám i kočička?</w:t>
      </w:r>
    </w:p>
    <w:p w:rsidR="004A40EB" w:rsidRPr="00B07731" w:rsidRDefault="004A40EB" w:rsidP="007E7786">
      <w:pPr>
        <w:pStyle w:val="Odstavecseseznamem"/>
        <w:numPr>
          <w:ilvl w:val="0"/>
          <w:numId w:val="6"/>
        </w:numPr>
        <w:suppressAutoHyphens/>
        <w:spacing w:after="120" w:line="240" w:lineRule="atLeast"/>
        <w:contextualSpacing w:val="0"/>
        <w:jc w:val="both"/>
      </w:pPr>
      <w:r>
        <w:t>Ten dělá to a ten zas ono</w:t>
      </w:r>
    </w:p>
    <w:p w:rsidR="007E7786" w:rsidRDefault="00CC6399" w:rsidP="00CC6399">
      <w:pPr>
        <w:pStyle w:val="Odstavecseseznamem"/>
        <w:numPr>
          <w:ilvl w:val="0"/>
          <w:numId w:val="6"/>
        </w:numPr>
        <w:suppressAutoHyphens/>
        <w:spacing w:after="120" w:line="240" w:lineRule="atLeast"/>
      </w:pPr>
      <w:r>
        <w:t>Malý muzikant</w:t>
      </w:r>
    </w:p>
    <w:p w:rsidR="00CC6399" w:rsidRDefault="00CC6399" w:rsidP="00CC6399">
      <w:pPr>
        <w:pStyle w:val="Odstavecseseznamem"/>
        <w:suppressAutoHyphens/>
        <w:spacing w:after="120" w:line="240" w:lineRule="atLeast"/>
        <w:ind w:left="1440"/>
      </w:pPr>
    </w:p>
    <w:p w:rsidR="007E7786" w:rsidRPr="00B07731" w:rsidRDefault="007E7786" w:rsidP="007E7786">
      <w:pPr>
        <w:pStyle w:val="Odstavecseseznamem"/>
        <w:spacing w:after="120" w:line="240" w:lineRule="atLeast"/>
        <w:ind w:left="0" w:firstLine="708"/>
        <w:jc w:val="both"/>
        <w:outlineLvl w:val="0"/>
        <w:rPr>
          <w:b/>
          <w:color w:val="0070C0"/>
          <w:u w:val="single"/>
        </w:rPr>
      </w:pPr>
      <w:r w:rsidRPr="00B07731">
        <w:rPr>
          <w:b/>
          <w:color w:val="0070C0"/>
        </w:rPr>
        <w:t xml:space="preserve">Březen: </w:t>
      </w:r>
      <w:r>
        <w:rPr>
          <w:b/>
          <w:color w:val="0070C0"/>
          <w:u w:val="single"/>
        </w:rPr>
        <w:t>Už si vrabci koupou bříška</w:t>
      </w:r>
    </w:p>
    <w:p w:rsidR="007E7786" w:rsidRPr="00B07731" w:rsidRDefault="007E7786" w:rsidP="007E7786">
      <w:pPr>
        <w:pStyle w:val="Odstavecseseznamem"/>
        <w:numPr>
          <w:ilvl w:val="0"/>
          <w:numId w:val="7"/>
        </w:numPr>
        <w:suppressAutoHyphens/>
        <w:spacing w:after="120" w:line="240" w:lineRule="atLeast"/>
        <w:contextualSpacing w:val="0"/>
        <w:jc w:val="both"/>
      </w:pPr>
      <w:r>
        <w:t>Zvířátka se probouzí ze zimního spánku</w:t>
      </w:r>
    </w:p>
    <w:p w:rsidR="007E7786" w:rsidRPr="00B07731" w:rsidRDefault="007E7786" w:rsidP="007E7786">
      <w:pPr>
        <w:pStyle w:val="Odstavecseseznamem"/>
        <w:numPr>
          <w:ilvl w:val="0"/>
          <w:numId w:val="7"/>
        </w:numPr>
        <w:suppressAutoHyphens/>
        <w:spacing w:after="120" w:line="240" w:lineRule="atLeast"/>
        <w:contextualSpacing w:val="0"/>
        <w:jc w:val="both"/>
      </w:pPr>
      <w:r>
        <w:t xml:space="preserve">Vstávej semínko, </w:t>
      </w:r>
      <w:proofErr w:type="spellStart"/>
      <w:r>
        <w:t>holala</w:t>
      </w:r>
      <w:proofErr w:type="spellEnd"/>
    </w:p>
    <w:p w:rsidR="007E7786" w:rsidRPr="005D60D7" w:rsidRDefault="007E7786" w:rsidP="007E7786">
      <w:pPr>
        <w:pStyle w:val="Odstavecseseznamem"/>
        <w:numPr>
          <w:ilvl w:val="0"/>
          <w:numId w:val="7"/>
        </w:numPr>
        <w:suppressAutoHyphens/>
        <w:spacing w:after="120" w:line="240" w:lineRule="atLeast"/>
        <w:contextualSpacing w:val="0"/>
        <w:jc w:val="both"/>
        <w:rPr>
          <w:sz w:val="28"/>
          <w:szCs w:val="28"/>
        </w:rPr>
      </w:pPr>
      <w:r>
        <w:t>Březen – měsíc knihy</w:t>
      </w:r>
    </w:p>
    <w:p w:rsidR="007E7786" w:rsidRPr="007E7786" w:rsidRDefault="007E7786" w:rsidP="007E7786">
      <w:pPr>
        <w:pStyle w:val="Odstavecseseznamem"/>
        <w:numPr>
          <w:ilvl w:val="0"/>
          <w:numId w:val="7"/>
        </w:numPr>
        <w:suppressAutoHyphens/>
        <w:spacing w:after="120" w:line="240" w:lineRule="atLeast"/>
        <w:contextualSpacing w:val="0"/>
        <w:jc w:val="both"/>
        <w:rPr>
          <w:sz w:val="28"/>
          <w:szCs w:val="28"/>
        </w:rPr>
      </w:pPr>
      <w:r>
        <w:t xml:space="preserve">Vodník </w:t>
      </w:r>
      <w:proofErr w:type="spellStart"/>
      <w:r>
        <w:t>Česílko</w:t>
      </w:r>
      <w:proofErr w:type="spellEnd"/>
    </w:p>
    <w:p w:rsidR="007E7786" w:rsidRDefault="007E7786" w:rsidP="007E7786">
      <w:pPr>
        <w:pStyle w:val="Odstavecseseznamem"/>
        <w:suppressAutoHyphens/>
        <w:spacing w:after="120" w:line="240" w:lineRule="atLeast"/>
        <w:ind w:left="1440"/>
        <w:contextualSpacing w:val="0"/>
        <w:jc w:val="both"/>
      </w:pPr>
    </w:p>
    <w:p w:rsidR="007E7786" w:rsidRPr="00B9100A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b/>
          <w:color w:val="0070C0"/>
          <w:u w:val="single"/>
        </w:rPr>
      </w:pPr>
      <w:r w:rsidRPr="00B9100A">
        <w:rPr>
          <w:b/>
          <w:color w:val="0070C0"/>
        </w:rPr>
        <w:t xml:space="preserve"> </w:t>
      </w:r>
      <w:r>
        <w:rPr>
          <w:b/>
          <w:color w:val="0070C0"/>
        </w:rPr>
        <w:t xml:space="preserve">Duben: </w:t>
      </w:r>
      <w:r>
        <w:rPr>
          <w:b/>
          <w:color w:val="0070C0"/>
          <w:u w:val="single"/>
        </w:rPr>
        <w:t>Říše zvířat, říše lidí</w:t>
      </w:r>
    </w:p>
    <w:p w:rsidR="007E7786" w:rsidRPr="00B9100A" w:rsidRDefault="007E7786" w:rsidP="007E7786">
      <w:pPr>
        <w:pStyle w:val="Odstavecseseznamem"/>
        <w:numPr>
          <w:ilvl w:val="0"/>
          <w:numId w:val="8"/>
        </w:numPr>
        <w:suppressAutoHyphens/>
        <w:spacing w:after="120" w:line="240" w:lineRule="atLeast"/>
        <w:contextualSpacing w:val="0"/>
      </w:pPr>
      <w:r>
        <w:t>Kočky mají koťátka, pejsci zase štěňátka</w:t>
      </w:r>
    </w:p>
    <w:p w:rsidR="007E7786" w:rsidRDefault="007E7786" w:rsidP="007E7786">
      <w:pPr>
        <w:pStyle w:val="Odstavecseseznamem"/>
        <w:numPr>
          <w:ilvl w:val="0"/>
          <w:numId w:val="8"/>
        </w:numPr>
        <w:suppressAutoHyphens/>
        <w:spacing w:after="120" w:line="240" w:lineRule="atLeast"/>
        <w:contextualSpacing w:val="0"/>
      </w:pPr>
      <w:r>
        <w:t>Zvířátka na planetě Země</w:t>
      </w:r>
    </w:p>
    <w:p w:rsidR="007E7786" w:rsidRPr="00B9100A" w:rsidRDefault="007E7786" w:rsidP="007E7786">
      <w:pPr>
        <w:pStyle w:val="Odstavecseseznamem"/>
        <w:numPr>
          <w:ilvl w:val="0"/>
          <w:numId w:val="8"/>
        </w:numPr>
        <w:suppressAutoHyphens/>
        <w:spacing w:after="120" w:line="240" w:lineRule="atLeast"/>
        <w:contextualSpacing w:val="0"/>
      </w:pPr>
      <w:r>
        <w:t>Velikonoční tvoření</w:t>
      </w:r>
    </w:p>
    <w:p w:rsidR="007E7786" w:rsidRDefault="007E7786" w:rsidP="007E7786">
      <w:pPr>
        <w:pStyle w:val="Odstavecseseznamem"/>
        <w:numPr>
          <w:ilvl w:val="0"/>
          <w:numId w:val="8"/>
        </w:numPr>
        <w:suppressAutoHyphens/>
        <w:spacing w:after="120" w:line="240" w:lineRule="atLeast"/>
        <w:contextualSpacing w:val="0"/>
      </w:pPr>
      <w:r>
        <w:t>Hoř ohýnku, konej práci, dnes tu nejsme pro legraci</w:t>
      </w:r>
    </w:p>
    <w:p w:rsidR="007E7786" w:rsidRPr="007E7786" w:rsidRDefault="007E7786" w:rsidP="007E7786">
      <w:pPr>
        <w:suppressAutoHyphens/>
        <w:spacing w:after="120" w:line="240" w:lineRule="atLeast"/>
        <w:rPr>
          <w:u w:val="single"/>
        </w:rPr>
      </w:pPr>
    </w:p>
    <w:p w:rsidR="007E7786" w:rsidRPr="007E7786" w:rsidRDefault="007E7786" w:rsidP="007E7786">
      <w:pPr>
        <w:pStyle w:val="Odstavecseseznamem"/>
        <w:spacing w:after="120" w:line="240" w:lineRule="atLeast"/>
        <w:ind w:left="0" w:firstLine="708"/>
        <w:jc w:val="both"/>
        <w:outlineLvl w:val="0"/>
        <w:rPr>
          <w:b/>
          <w:color w:val="0070C0"/>
          <w:u w:val="single"/>
        </w:rPr>
      </w:pPr>
      <w:r w:rsidRPr="007E7786">
        <w:rPr>
          <w:b/>
          <w:color w:val="0070C0"/>
        </w:rPr>
        <w:t>Květen:</w:t>
      </w:r>
      <w:r w:rsidRPr="007E7786">
        <w:rPr>
          <w:b/>
          <w:color w:val="0070C0"/>
          <w:u w:val="single"/>
        </w:rPr>
        <w:t xml:space="preserve"> Všechny barvy světa</w:t>
      </w:r>
    </w:p>
    <w:p w:rsidR="007E7786" w:rsidRPr="00B9100A" w:rsidRDefault="007E7786" w:rsidP="007E7786">
      <w:pPr>
        <w:pStyle w:val="Odstavecseseznamem"/>
        <w:numPr>
          <w:ilvl w:val="0"/>
          <w:numId w:val="9"/>
        </w:numPr>
        <w:suppressAutoHyphens/>
        <w:spacing w:after="120" w:line="240" w:lineRule="atLeast"/>
        <w:contextualSpacing w:val="0"/>
        <w:jc w:val="both"/>
      </w:pPr>
      <w:r>
        <w:t>Maminčin svátek</w:t>
      </w:r>
    </w:p>
    <w:p w:rsidR="007E7786" w:rsidRPr="00B9100A" w:rsidRDefault="007E7786" w:rsidP="007E7786">
      <w:pPr>
        <w:pStyle w:val="Odstavecseseznamem"/>
        <w:numPr>
          <w:ilvl w:val="0"/>
          <w:numId w:val="9"/>
        </w:numPr>
        <w:suppressAutoHyphens/>
        <w:spacing w:after="120" w:line="240" w:lineRule="atLeast"/>
        <w:contextualSpacing w:val="0"/>
        <w:jc w:val="both"/>
      </w:pPr>
      <w:r>
        <w:t>V pondělí, v pondělí táta práci rozdělí</w:t>
      </w:r>
    </w:p>
    <w:p w:rsidR="007E7786" w:rsidRPr="00B9100A" w:rsidRDefault="007E7786" w:rsidP="007E7786">
      <w:pPr>
        <w:pStyle w:val="Odstavecseseznamem"/>
        <w:numPr>
          <w:ilvl w:val="0"/>
          <w:numId w:val="9"/>
        </w:numPr>
        <w:suppressAutoHyphens/>
        <w:spacing w:after="120" w:line="240" w:lineRule="atLeast"/>
        <w:contextualSpacing w:val="0"/>
        <w:jc w:val="both"/>
      </w:pPr>
      <w:r>
        <w:t>Jaro, léto, podzim zima – to je celý rok</w:t>
      </w:r>
    </w:p>
    <w:p w:rsidR="007E7786" w:rsidRDefault="007E7786" w:rsidP="007E7786">
      <w:pPr>
        <w:pStyle w:val="Odstavecseseznamem"/>
        <w:numPr>
          <w:ilvl w:val="0"/>
          <w:numId w:val="9"/>
        </w:numPr>
        <w:suppressAutoHyphens/>
        <w:spacing w:after="120" w:line="240" w:lineRule="atLeast"/>
        <w:contextualSpacing w:val="0"/>
        <w:jc w:val="both"/>
      </w:pPr>
      <w:r>
        <w:t>Na červenou pozor dej, na ulici nevcházej</w:t>
      </w:r>
    </w:p>
    <w:p w:rsidR="007E7786" w:rsidRDefault="007E7786" w:rsidP="007E7786">
      <w:pPr>
        <w:suppressAutoHyphens/>
        <w:spacing w:after="120" w:line="240" w:lineRule="atLeast"/>
        <w:jc w:val="both"/>
      </w:pPr>
    </w:p>
    <w:p w:rsidR="007E7786" w:rsidRDefault="007E7786" w:rsidP="007E7786">
      <w:pPr>
        <w:pStyle w:val="Odstavecseseznamem"/>
        <w:spacing w:after="120" w:line="240" w:lineRule="atLeast"/>
        <w:ind w:left="0" w:firstLine="708"/>
        <w:outlineLvl w:val="0"/>
        <w:rPr>
          <w:b/>
          <w:color w:val="0070C0"/>
          <w:u w:val="single"/>
        </w:rPr>
      </w:pPr>
      <w:r w:rsidRPr="00B9100A">
        <w:rPr>
          <w:b/>
          <w:color w:val="0070C0"/>
        </w:rPr>
        <w:t xml:space="preserve">Červen: </w:t>
      </w:r>
      <w:r>
        <w:rPr>
          <w:b/>
          <w:color w:val="0070C0"/>
          <w:u w:val="single"/>
        </w:rPr>
        <w:t>Prázdniny jsou za dveřmi</w:t>
      </w:r>
    </w:p>
    <w:p w:rsidR="007E7786" w:rsidRPr="00B9100A" w:rsidRDefault="007E7786" w:rsidP="007E7786">
      <w:pPr>
        <w:pStyle w:val="Odstavecseseznamem"/>
        <w:spacing w:after="120" w:line="240" w:lineRule="atLeast"/>
        <w:ind w:left="0"/>
        <w:outlineLvl w:val="0"/>
      </w:pPr>
    </w:p>
    <w:p w:rsidR="007E7786" w:rsidRPr="00B9100A" w:rsidRDefault="007E7786" w:rsidP="007E7786">
      <w:pPr>
        <w:pStyle w:val="Odstavecseseznamem"/>
        <w:numPr>
          <w:ilvl w:val="0"/>
          <w:numId w:val="10"/>
        </w:numPr>
        <w:suppressAutoHyphens/>
        <w:spacing w:after="120" w:line="240" w:lineRule="atLeast"/>
        <w:contextualSpacing w:val="0"/>
      </w:pPr>
      <w:r>
        <w:t>Všechny děti mají svátek</w:t>
      </w:r>
    </w:p>
    <w:p w:rsidR="007E7786" w:rsidRPr="00B9100A" w:rsidRDefault="007E7786" w:rsidP="007E7786">
      <w:pPr>
        <w:pStyle w:val="Odstavecseseznamem"/>
        <w:numPr>
          <w:ilvl w:val="0"/>
          <w:numId w:val="10"/>
        </w:numPr>
        <w:suppressAutoHyphens/>
        <w:spacing w:after="120" w:line="240" w:lineRule="atLeast"/>
        <w:contextualSpacing w:val="0"/>
      </w:pPr>
      <w:r>
        <w:t>Těšíme se na výlet</w:t>
      </w:r>
    </w:p>
    <w:p w:rsidR="007E7786" w:rsidRDefault="007E7786" w:rsidP="007E7786">
      <w:pPr>
        <w:pStyle w:val="Odstavecseseznamem"/>
        <w:numPr>
          <w:ilvl w:val="0"/>
          <w:numId w:val="10"/>
        </w:numPr>
        <w:suppressAutoHyphens/>
        <w:spacing w:after="120" w:line="240" w:lineRule="atLeast"/>
        <w:contextualSpacing w:val="0"/>
      </w:pPr>
      <w:r>
        <w:t>Vodní radovánky</w:t>
      </w:r>
    </w:p>
    <w:p w:rsidR="007E7786" w:rsidRPr="00B9100A" w:rsidRDefault="007E7786" w:rsidP="007E7786">
      <w:pPr>
        <w:pStyle w:val="Odstavecseseznamem"/>
        <w:numPr>
          <w:ilvl w:val="0"/>
          <w:numId w:val="10"/>
        </w:numPr>
        <w:suppressAutoHyphens/>
        <w:spacing w:after="120" w:line="240" w:lineRule="atLeast"/>
        <w:contextualSpacing w:val="0"/>
      </w:pPr>
      <w:r>
        <w:t xml:space="preserve">Ahoj školko (loučení se </w:t>
      </w:r>
      <w:r w:rsidR="0018467C">
        <w:t xml:space="preserve">s </w:t>
      </w:r>
      <w:r>
        <w:t>předškoláky)</w:t>
      </w:r>
    </w:p>
    <w:p w:rsidR="007E7786" w:rsidRPr="00B9100A" w:rsidRDefault="007E7786" w:rsidP="007E7786">
      <w:pPr>
        <w:suppressAutoHyphens/>
        <w:spacing w:after="120" w:line="240" w:lineRule="atLeast"/>
        <w:jc w:val="both"/>
      </w:pPr>
    </w:p>
    <w:p w:rsidR="007E7786" w:rsidRPr="00B9100A" w:rsidRDefault="007E7786" w:rsidP="007E7786">
      <w:pPr>
        <w:suppressAutoHyphens/>
        <w:spacing w:after="120" w:line="240" w:lineRule="atLeast"/>
      </w:pPr>
    </w:p>
    <w:p w:rsidR="007E7786" w:rsidRPr="00B9100A" w:rsidRDefault="007E7786" w:rsidP="007E7786">
      <w:pPr>
        <w:pStyle w:val="Odstavecseseznamem"/>
        <w:spacing w:after="120" w:line="240" w:lineRule="atLeast"/>
      </w:pPr>
    </w:p>
    <w:p w:rsidR="007E7786" w:rsidRDefault="007E7786" w:rsidP="007E7786">
      <w:pPr>
        <w:pStyle w:val="Odstavecseseznamem"/>
        <w:suppressAutoHyphens/>
        <w:spacing w:after="120" w:line="240" w:lineRule="atLeast"/>
        <w:ind w:left="1440"/>
        <w:contextualSpacing w:val="0"/>
        <w:jc w:val="both"/>
        <w:rPr>
          <w:sz w:val="28"/>
          <w:szCs w:val="28"/>
        </w:rPr>
      </w:pPr>
    </w:p>
    <w:p w:rsidR="007E7786" w:rsidRPr="00B07731" w:rsidRDefault="007E7786" w:rsidP="007E7786">
      <w:pPr>
        <w:suppressAutoHyphens/>
        <w:spacing w:after="120" w:line="240" w:lineRule="atLeast"/>
      </w:pPr>
    </w:p>
    <w:p w:rsidR="007E7786" w:rsidRPr="007E7786" w:rsidRDefault="007E7786" w:rsidP="007E7786">
      <w:pPr>
        <w:jc w:val="center"/>
        <w:rPr>
          <w:b/>
          <w:color w:val="000000" w:themeColor="text1"/>
          <w:sz w:val="32"/>
          <w:szCs w:val="28"/>
        </w:rPr>
      </w:pPr>
    </w:p>
    <w:sectPr w:rsidR="007E7786" w:rsidRPr="007E7786" w:rsidSect="0084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8">
    <w:nsid w:val="3EEC3184"/>
    <w:multiLevelType w:val="hybridMultilevel"/>
    <w:tmpl w:val="A33CBF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A5248E"/>
    <w:multiLevelType w:val="hybridMultilevel"/>
    <w:tmpl w:val="06AC60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7786"/>
    <w:rsid w:val="0018467C"/>
    <w:rsid w:val="002E6486"/>
    <w:rsid w:val="004664BC"/>
    <w:rsid w:val="004A40EB"/>
    <w:rsid w:val="004D6484"/>
    <w:rsid w:val="007E7786"/>
    <w:rsid w:val="00847AC5"/>
    <w:rsid w:val="009E2E1D"/>
    <w:rsid w:val="00C70308"/>
    <w:rsid w:val="00C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2016-07-13T07:30:00Z</dcterms:created>
  <dcterms:modified xsi:type="dcterms:W3CDTF">2016-07-23T14:17:00Z</dcterms:modified>
</cp:coreProperties>
</file>